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9" w:rsidRDefault="004A1859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МБОУ </w:t>
      </w:r>
      <w:r w:rsidR="00315580">
        <w:rPr>
          <w:rFonts w:ascii="Times New Roman" w:hAnsi="Times New Roman" w:cs="Times New Roman"/>
          <w:b/>
          <w:sz w:val="72"/>
          <w:szCs w:val="72"/>
        </w:rPr>
        <w:t>«Лесхозовская ООШ»</w:t>
      </w:r>
    </w:p>
    <w:p w:rsidR="004A1859" w:rsidRDefault="004A1859" w:rsidP="004A185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Публичный доклад директора </w:t>
      </w:r>
    </w:p>
    <w:p w:rsidR="004A1859" w:rsidRDefault="006F008D" w:rsidP="004A185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за 2023-2024</w:t>
      </w:r>
      <w:r w:rsidR="004A1859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="004A1859">
        <w:rPr>
          <w:rFonts w:ascii="Times New Roman" w:hAnsi="Times New Roman" w:cs="Times New Roman"/>
          <w:sz w:val="96"/>
          <w:szCs w:val="96"/>
        </w:rPr>
        <w:t>уч</w:t>
      </w:r>
      <w:proofErr w:type="spellEnd"/>
      <w:r w:rsidR="004A1859">
        <w:rPr>
          <w:rFonts w:ascii="Times New Roman" w:hAnsi="Times New Roman" w:cs="Times New Roman"/>
          <w:sz w:val="96"/>
          <w:szCs w:val="96"/>
        </w:rPr>
        <w:t>. год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spacing w:before="100" w:beforeAutospacing="1" w:after="100" w:afterAutospacing="1"/>
        <w:jc w:val="center"/>
        <w:rPr>
          <w:rStyle w:val="a5"/>
          <w:b/>
          <w:i w:val="0"/>
          <w:iCs w:val="0"/>
        </w:rPr>
      </w:pPr>
      <w:r>
        <w:rPr>
          <w:rStyle w:val="a5"/>
          <w:b/>
          <w:i w:val="0"/>
          <w:iCs w:val="0"/>
          <w:sz w:val="28"/>
          <w:szCs w:val="28"/>
        </w:rPr>
        <w:t xml:space="preserve">ПУБЛИЧНЫЙ ДОКЛАД </w:t>
      </w:r>
    </w:p>
    <w:p w:rsidR="004A1859" w:rsidRDefault="004A1859" w:rsidP="004A1859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 xml:space="preserve">ДИРЕКТОРА ШКОЛЫ </w:t>
      </w:r>
      <w:proofErr w:type="spellStart"/>
      <w:r w:rsidR="00315580">
        <w:rPr>
          <w:rStyle w:val="a5"/>
          <w:b/>
          <w:i w:val="0"/>
          <w:iCs w:val="0"/>
          <w:sz w:val="28"/>
          <w:szCs w:val="28"/>
        </w:rPr>
        <w:t>Тусаевой</w:t>
      </w:r>
      <w:proofErr w:type="spellEnd"/>
      <w:r w:rsidR="00315580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="00315580">
        <w:rPr>
          <w:rStyle w:val="a5"/>
          <w:b/>
          <w:i w:val="0"/>
          <w:iCs w:val="0"/>
          <w:sz w:val="28"/>
          <w:szCs w:val="28"/>
        </w:rPr>
        <w:t>Асе</w:t>
      </w:r>
      <w:r w:rsidR="00E409EE">
        <w:rPr>
          <w:rStyle w:val="a5"/>
          <w:b/>
          <w:i w:val="0"/>
          <w:iCs w:val="0"/>
          <w:sz w:val="28"/>
          <w:szCs w:val="28"/>
        </w:rPr>
        <w:t>т</w:t>
      </w:r>
      <w:proofErr w:type="spellEnd"/>
      <w:r w:rsidR="00315580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="00315580">
        <w:rPr>
          <w:rStyle w:val="a5"/>
          <w:b/>
          <w:i w:val="0"/>
          <w:iCs w:val="0"/>
          <w:sz w:val="28"/>
          <w:szCs w:val="28"/>
        </w:rPr>
        <w:t>Мауладиевны</w:t>
      </w:r>
      <w:proofErr w:type="spellEnd"/>
    </w:p>
    <w:p w:rsidR="004A1859" w:rsidRDefault="006F008D" w:rsidP="004A1859">
      <w:pPr>
        <w:spacing w:before="100" w:beforeAutospacing="1" w:after="100" w:afterAutospacing="1"/>
        <w:jc w:val="center"/>
        <w:rPr>
          <w:rStyle w:val="a5"/>
          <w:b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за 2023</w:t>
      </w:r>
      <w:r w:rsidR="00C2038D">
        <w:rPr>
          <w:rStyle w:val="a5"/>
          <w:b/>
          <w:i w:val="0"/>
          <w:iCs w:val="0"/>
          <w:sz w:val="28"/>
          <w:szCs w:val="28"/>
        </w:rPr>
        <w:t>-202</w:t>
      </w:r>
      <w:bookmarkStart w:id="0" w:name="_GoBack"/>
      <w:bookmarkEnd w:id="0"/>
      <w:r>
        <w:rPr>
          <w:rStyle w:val="a5"/>
          <w:b/>
          <w:i w:val="0"/>
          <w:iCs w:val="0"/>
          <w:sz w:val="28"/>
          <w:szCs w:val="28"/>
        </w:rPr>
        <w:t>4</w:t>
      </w:r>
      <w:r w:rsidR="004A1859">
        <w:rPr>
          <w:rStyle w:val="a5"/>
          <w:b/>
          <w:i w:val="0"/>
          <w:iCs w:val="0"/>
          <w:sz w:val="28"/>
          <w:szCs w:val="28"/>
        </w:rPr>
        <w:t xml:space="preserve"> учебный год</w:t>
      </w:r>
    </w:p>
    <w:p w:rsidR="004A1859" w:rsidRDefault="004A1859" w:rsidP="004A1859">
      <w:pPr>
        <w:spacing w:before="100" w:beforeAutospacing="1" w:after="100" w:afterAutospacing="1"/>
        <w:jc w:val="both"/>
        <w:rPr>
          <w:rStyle w:val="a5"/>
          <w:i w:val="0"/>
          <w:iCs w:val="0"/>
          <w:sz w:val="24"/>
          <w:szCs w:val="24"/>
        </w:rPr>
      </w:pPr>
      <w:r>
        <w:rPr>
          <w:rStyle w:val="a5"/>
          <w:i w:val="0"/>
          <w:iCs w:val="0"/>
          <w:sz w:val="24"/>
          <w:szCs w:val="24"/>
        </w:rPr>
        <w:t>СОДЕРЖАНИЕ:</w:t>
      </w:r>
    </w:p>
    <w:p w:rsidR="004A1859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/>
        </w:rPr>
      </w:pPr>
      <w:r>
        <w:rPr>
          <w:rStyle w:val="a5"/>
          <w:i w:val="0"/>
          <w:sz w:val="24"/>
          <w:szCs w:val="24"/>
        </w:rPr>
        <w:t>Общая характеристика образовательного учреждения.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Образовательная политика и управление школой </w:t>
      </w:r>
    </w:p>
    <w:p w:rsidR="004A1859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i w:val="0"/>
          <w:sz w:val="24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i w:val="0"/>
          <w:sz w:val="24"/>
          <w:szCs w:val="24"/>
        </w:rPr>
        <w:t>Результаты образовательной деятельности.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5"/>
          <w:iCs w:val="0"/>
        </w:rPr>
      </w:pPr>
      <w:r>
        <w:rPr>
          <w:rStyle w:val="a5"/>
          <w:i w:val="0"/>
          <w:sz w:val="24"/>
          <w:szCs w:val="24"/>
        </w:rPr>
        <w:t xml:space="preserve">Ближайшие перспективы развития школы. 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Публичный доклад </w:t>
      </w:r>
      <w:proofErr w:type="spellStart"/>
      <w:r w:rsidR="00315580">
        <w:t>Тусаевой</w:t>
      </w:r>
      <w:proofErr w:type="spellEnd"/>
      <w:r w:rsidR="00315580">
        <w:t xml:space="preserve"> </w:t>
      </w:r>
      <w:proofErr w:type="spellStart"/>
      <w:r w:rsidR="00315580">
        <w:t>Асет</w:t>
      </w:r>
      <w:proofErr w:type="spellEnd"/>
      <w:r w:rsidR="00315580">
        <w:t xml:space="preserve"> </w:t>
      </w:r>
      <w:proofErr w:type="spellStart"/>
      <w:r w:rsidR="00315580">
        <w:t>Мауладиевны</w:t>
      </w:r>
      <w:proofErr w:type="spellEnd"/>
      <w:r>
        <w:t xml:space="preserve"> директора МБОУ </w:t>
      </w:r>
      <w:r w:rsidR="00315580">
        <w:t>«</w:t>
      </w:r>
      <w:proofErr w:type="gramStart"/>
      <w:r w:rsidR="00315580">
        <w:t>Лесхозовская</w:t>
      </w:r>
      <w:proofErr w:type="gramEnd"/>
      <w:r w:rsidR="00315580">
        <w:t xml:space="preserve"> ООШ» </w:t>
      </w:r>
      <w:r w:rsidR="006F008D">
        <w:t>за 2023 – 2024</w:t>
      </w:r>
      <w:r>
        <w:t xml:space="preserve"> учебный год и перспективах развития образовательного учреждения.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Default="004A1859" w:rsidP="004A1859">
      <w:pPr>
        <w:numPr>
          <w:ilvl w:val="0"/>
          <w:numId w:val="2"/>
        </w:numPr>
        <w:spacing w:after="0" w:line="36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Общая характеристика образовательного учреждения</w:t>
      </w:r>
    </w:p>
    <w:p w:rsidR="004A1859" w:rsidRDefault="00315580" w:rsidP="004A1859">
      <w:pPr>
        <w:pStyle w:val="ConsPlusNonformat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«Лесхозовская ООШ»</w:t>
      </w:r>
      <w:r w:rsidR="004A1859">
        <w:rPr>
          <w:rFonts w:ascii="Times New Roman" w:hAnsi="Times New Roman" w:cs="Times New Roman"/>
          <w:sz w:val="24"/>
          <w:szCs w:val="24"/>
        </w:rPr>
        <w:t xml:space="preserve"> функционирует с 19</w:t>
      </w:r>
      <w:r>
        <w:rPr>
          <w:rFonts w:ascii="Times New Roman" w:hAnsi="Times New Roman" w:cs="Times New Roman"/>
          <w:sz w:val="24"/>
          <w:szCs w:val="24"/>
        </w:rPr>
        <w:t>89</w:t>
      </w:r>
      <w:r w:rsidR="004A185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школы – </w:t>
      </w:r>
      <w:r w:rsidR="00315580">
        <w:rPr>
          <w:rFonts w:ascii="Times New Roman" w:hAnsi="Times New Roman" w:cs="Times New Roman"/>
          <w:color w:val="000000"/>
          <w:sz w:val="24"/>
          <w:szCs w:val="24"/>
        </w:rPr>
        <w:t xml:space="preserve">МУ «Управление образование </w:t>
      </w:r>
      <w:proofErr w:type="spellStart"/>
      <w:r w:rsidR="00315580">
        <w:rPr>
          <w:rFonts w:ascii="Times New Roman" w:hAnsi="Times New Roman" w:cs="Times New Roman"/>
          <w:color w:val="000000"/>
          <w:sz w:val="24"/>
          <w:szCs w:val="24"/>
        </w:rPr>
        <w:t>Шелковского</w:t>
      </w:r>
      <w:proofErr w:type="spellEnd"/>
      <w:r w:rsidR="003155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Чеченской </w:t>
      </w:r>
      <w:proofErr w:type="spellStart"/>
      <w:r w:rsidR="00315580">
        <w:rPr>
          <w:rFonts w:ascii="Times New Roman" w:hAnsi="Times New Roman" w:cs="Times New Roman"/>
          <w:color w:val="000000"/>
          <w:sz w:val="24"/>
          <w:szCs w:val="24"/>
        </w:rPr>
        <w:t>Републики</w:t>
      </w:r>
      <w:proofErr w:type="spellEnd"/>
      <w:r w:rsidR="003155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859" w:rsidRDefault="004A1859" w:rsidP="004A1859">
      <w:pPr>
        <w:spacing w:line="360" w:lineRule="auto"/>
        <w:ind w:firstLine="709"/>
        <w:jc w:val="both"/>
        <w:rPr>
          <w:rStyle w:val="a5"/>
          <w:i w:val="0"/>
          <w:iCs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расположена в центре </w:t>
      </w:r>
      <w:r w:rsidR="00315580">
        <w:rPr>
          <w:rFonts w:ascii="Times New Roman" w:hAnsi="Times New Roman" w:cs="Times New Roman"/>
          <w:color w:val="000000"/>
          <w:sz w:val="24"/>
          <w:szCs w:val="24"/>
        </w:rPr>
        <w:t xml:space="preserve">поселка </w:t>
      </w:r>
      <w:proofErr w:type="spellStart"/>
      <w:r w:rsidR="00315580">
        <w:rPr>
          <w:rFonts w:ascii="Times New Roman" w:hAnsi="Times New Roman" w:cs="Times New Roman"/>
          <w:color w:val="000000"/>
          <w:sz w:val="24"/>
          <w:szCs w:val="24"/>
        </w:rPr>
        <w:t>Парабоч</w:t>
      </w:r>
      <w:proofErr w:type="spellEnd"/>
      <w:r w:rsidR="003155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859" w:rsidRDefault="004A1859" w:rsidP="004A1859">
      <w:pPr>
        <w:pStyle w:val="ConsPlusNonformat"/>
        <w:widowControl/>
        <w:spacing w:line="360" w:lineRule="auto"/>
        <w:ind w:firstLine="709"/>
        <w:jc w:val="both"/>
        <w:rPr>
          <w:u w:val="single"/>
        </w:rPr>
      </w:pPr>
      <w:r>
        <w:rPr>
          <w:rStyle w:val="style261"/>
          <w:bCs/>
          <w:color w:val="auto"/>
          <w:sz w:val="24"/>
          <w:szCs w:val="24"/>
        </w:rPr>
        <w:t xml:space="preserve">Юридический адрес: </w:t>
      </w:r>
      <w:r w:rsidR="00315580">
        <w:rPr>
          <w:rFonts w:ascii="Times New Roman" w:hAnsi="Times New Roman" w:cs="Times New Roman"/>
          <w:sz w:val="24"/>
          <w:szCs w:val="24"/>
          <w:u w:val="single"/>
        </w:rPr>
        <w:t>366114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580">
        <w:rPr>
          <w:rFonts w:ascii="Times New Roman" w:hAnsi="Times New Roman" w:cs="Times New Roman"/>
          <w:sz w:val="24"/>
          <w:szCs w:val="24"/>
          <w:u w:val="single"/>
        </w:rPr>
        <w:t>Чеченская Республика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15580">
        <w:rPr>
          <w:rFonts w:ascii="Times New Roman" w:hAnsi="Times New Roman" w:cs="Times New Roman"/>
          <w:sz w:val="24"/>
          <w:szCs w:val="24"/>
          <w:u w:val="single"/>
        </w:rPr>
        <w:t xml:space="preserve">Шелковской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 w:rsidR="00315580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315580">
        <w:rPr>
          <w:rFonts w:ascii="Times New Roman" w:hAnsi="Times New Roman" w:cs="Times New Roman"/>
          <w:sz w:val="24"/>
          <w:szCs w:val="24"/>
          <w:u w:val="single"/>
        </w:rPr>
        <w:t>Парабоч</w:t>
      </w:r>
      <w:proofErr w:type="spellEnd"/>
      <w:r w:rsidR="00315580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315580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315580">
        <w:rPr>
          <w:rFonts w:ascii="Times New Roman" w:hAnsi="Times New Roman" w:cs="Times New Roman"/>
          <w:sz w:val="24"/>
          <w:szCs w:val="24"/>
          <w:u w:val="single"/>
        </w:rPr>
        <w:t>ермонтова 1,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Школа  функционирует на основе:</w:t>
      </w:r>
    </w:p>
    <w:p w:rsidR="004A1859" w:rsidRPr="00FC7714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Лицензии - </w:t>
      </w:r>
      <w:r w:rsidR="00FC7714" w:rsidRPr="00FC7714">
        <w:rPr>
          <w:color w:val="000000"/>
        </w:rPr>
        <w:t xml:space="preserve"> </w:t>
      </w:r>
      <w:r w:rsidR="00FC7714">
        <w:rPr>
          <w:color w:val="000000"/>
        </w:rPr>
        <w:t xml:space="preserve">серия 20 Л 02  </w:t>
      </w:r>
      <w:r w:rsidRPr="00315580">
        <w:rPr>
          <w:color w:val="C00000"/>
        </w:rPr>
        <w:t xml:space="preserve"> </w:t>
      </w:r>
      <w:r w:rsidRPr="00FC7714">
        <w:t>№</w:t>
      </w:r>
      <w:r w:rsidR="00FC7714" w:rsidRPr="00FC7714">
        <w:t xml:space="preserve"> 0000791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Свидетельства о государственной аккредитации – </w:t>
      </w:r>
      <w:r w:rsidR="00FC7714" w:rsidRPr="00FC7714">
        <w:t>серия 95  № 000088</w:t>
      </w:r>
      <w:r w:rsidRPr="00FC7714">
        <w:t>,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4A1859" w:rsidRPr="00FC7714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(факса</w:t>
      </w:r>
      <w:r w:rsidRPr="00FC7714">
        <w:rPr>
          <w:rFonts w:ascii="Times New Roman" w:hAnsi="Times New Roman" w:cs="Times New Roman"/>
          <w:sz w:val="24"/>
          <w:szCs w:val="24"/>
        </w:rPr>
        <w:t xml:space="preserve">): </w:t>
      </w:r>
      <w:r w:rsidRPr="00FC7714">
        <w:rPr>
          <w:rStyle w:val="h5"/>
          <w:bCs/>
          <w:sz w:val="24"/>
          <w:szCs w:val="24"/>
        </w:rPr>
        <w:t xml:space="preserve">8 </w:t>
      </w:r>
      <w:r w:rsidR="00FC7714" w:rsidRPr="00FC7714">
        <w:rPr>
          <w:rStyle w:val="h5"/>
          <w:bCs/>
          <w:sz w:val="24"/>
          <w:szCs w:val="24"/>
        </w:rPr>
        <w:t>(928) 783 08 34</w:t>
      </w:r>
    </w:p>
    <w:p w:rsidR="004A1859" w:rsidRPr="00FC7714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Style w:val="h5"/>
          <w:bCs/>
        </w:rPr>
      </w:pPr>
      <w:r w:rsidRPr="00FC771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C7714">
        <w:rPr>
          <w:rStyle w:val="h5"/>
          <w:bCs/>
          <w:sz w:val="24"/>
          <w:szCs w:val="24"/>
          <w:lang w:val="en-US"/>
        </w:rPr>
        <w:t>as</w:t>
      </w:r>
      <w:r w:rsidR="00FC7714" w:rsidRPr="00FC7714">
        <w:rPr>
          <w:rStyle w:val="h5"/>
          <w:bCs/>
          <w:sz w:val="24"/>
          <w:szCs w:val="24"/>
          <w:lang w:val="en-US"/>
        </w:rPr>
        <w:t>et</w:t>
      </w:r>
      <w:proofErr w:type="spellEnd"/>
      <w:r w:rsidR="00FC7714" w:rsidRPr="00FC7714">
        <w:rPr>
          <w:rStyle w:val="h5"/>
          <w:bCs/>
          <w:sz w:val="24"/>
          <w:szCs w:val="24"/>
        </w:rPr>
        <w:t>-</w:t>
      </w:r>
      <w:proofErr w:type="spellStart"/>
      <w:r w:rsidR="00FC7714" w:rsidRPr="00FC7714">
        <w:rPr>
          <w:rStyle w:val="h5"/>
          <w:bCs/>
          <w:sz w:val="24"/>
          <w:szCs w:val="24"/>
          <w:lang w:val="en-US"/>
        </w:rPr>
        <w:t>shkola</w:t>
      </w:r>
      <w:proofErr w:type="spellEnd"/>
      <w:r w:rsidR="00FC7714" w:rsidRPr="00FC7714">
        <w:rPr>
          <w:rStyle w:val="h5"/>
          <w:bCs/>
          <w:sz w:val="24"/>
          <w:szCs w:val="24"/>
        </w:rPr>
        <w:t>@</w:t>
      </w:r>
      <w:r w:rsidR="00FC7714" w:rsidRPr="00FC7714">
        <w:rPr>
          <w:rStyle w:val="h5"/>
          <w:bCs/>
          <w:sz w:val="24"/>
          <w:szCs w:val="24"/>
          <w:lang w:val="en-US"/>
        </w:rPr>
        <w:t>mail</w:t>
      </w:r>
      <w:r w:rsidR="00FC7714" w:rsidRPr="00FC7714">
        <w:rPr>
          <w:rStyle w:val="h5"/>
          <w:bCs/>
          <w:sz w:val="24"/>
          <w:szCs w:val="24"/>
        </w:rPr>
        <w:t>.</w:t>
      </w:r>
      <w:proofErr w:type="spellStart"/>
      <w:r w:rsidR="00FC7714" w:rsidRPr="00FC7714">
        <w:rPr>
          <w:rStyle w:val="h5"/>
          <w:bCs/>
          <w:sz w:val="24"/>
          <w:szCs w:val="24"/>
          <w:lang w:val="en-US"/>
        </w:rPr>
        <w:t>ru</w:t>
      </w:r>
      <w:proofErr w:type="spellEnd"/>
    </w:p>
    <w:p w:rsidR="004A1859" w:rsidRDefault="004A1859" w:rsidP="004A1859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Школа находится в </w:t>
      </w:r>
      <w:r w:rsidR="00315580">
        <w:rPr>
          <w:rFonts w:ascii="Times New Roman" w:hAnsi="Times New Roman" w:cs="Times New Roman"/>
          <w:sz w:val="24"/>
          <w:szCs w:val="24"/>
        </w:rPr>
        <w:t>приспособленном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 этажном кирпичном здании.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  настоящее время обучаются дети -</w:t>
      </w:r>
      <w:r w:rsidR="006F008D">
        <w:rPr>
          <w:rFonts w:ascii="Times New Roman" w:hAnsi="Times New Roman" w:cs="Times New Roman"/>
          <w:color w:val="333333"/>
          <w:sz w:val="24"/>
          <w:szCs w:val="24"/>
        </w:rPr>
        <w:t>143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человек</w:t>
      </w:r>
      <w:r w:rsidR="00636183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Номенклатура оказываемых образовательных услуг</w:t>
      </w:r>
    </w:p>
    <w:p w:rsidR="004A1859" w:rsidRDefault="004A1859" w:rsidP="004A1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 с четырехлетним очным обучением. </w:t>
      </w:r>
    </w:p>
    <w:p w:rsidR="004A1859" w:rsidRDefault="004A1859" w:rsidP="004A1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со сроком обучения 5 лет по очной форме обучения. </w:t>
      </w:r>
    </w:p>
    <w:p w:rsidR="004A1859" w:rsidRDefault="004A1859" w:rsidP="004A1859">
      <w:pPr>
        <w:pStyle w:val="a7"/>
        <w:spacing w:line="312" w:lineRule="atLeast"/>
        <w:jc w:val="both"/>
      </w:pPr>
      <w:r>
        <w:rPr>
          <w:rStyle w:val="a6"/>
          <w:b w:val="0"/>
        </w:rPr>
        <w:t>2. Управление школой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Структура управления школой традиционна. </w:t>
      </w:r>
      <w:proofErr w:type="gramStart"/>
      <w:r>
        <w:t>Непосредственное руководство школой осуществляет директор школы, назначенный учредителем, и ответственные за  учебно-воспитательную и воспитательную  работу.</w:t>
      </w:r>
      <w:proofErr w:type="gramEnd"/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В школе функционируют – педагогический совет, классные родительские комитеты,</w:t>
      </w:r>
      <w:r>
        <w:rPr>
          <w:color w:val="333333"/>
        </w:rPr>
        <w:t> </w:t>
      </w:r>
      <w:r>
        <w:t xml:space="preserve"> общ</w:t>
      </w:r>
      <w:r w:rsidR="00315580">
        <w:t>ешкольный родительский комитет</w:t>
      </w:r>
      <w:r>
        <w:t xml:space="preserve">, Совет профилактики. </w:t>
      </w:r>
    </w:p>
    <w:p w:rsidR="004A1859" w:rsidRDefault="004A1859" w:rsidP="004A1859">
      <w:pPr>
        <w:pStyle w:val="a7"/>
        <w:spacing w:line="312" w:lineRule="atLeast"/>
        <w:jc w:val="both"/>
        <w:rPr>
          <w:rStyle w:val="a5"/>
          <w:i w:val="0"/>
        </w:rPr>
      </w:pPr>
      <w:r>
        <w:t>3</w:t>
      </w:r>
      <w:r>
        <w:rPr>
          <w:i/>
        </w:rPr>
        <w:t>.</w:t>
      </w:r>
      <w:r>
        <w:rPr>
          <w:rStyle w:val="a5"/>
          <w:i w:val="0"/>
        </w:rPr>
        <w:t xml:space="preserve"> Условия осуществления образовательного процесса.</w:t>
      </w:r>
    </w:p>
    <w:p w:rsidR="004A1859" w:rsidRDefault="004A1859" w:rsidP="004A1859">
      <w:pPr>
        <w:pStyle w:val="a7"/>
        <w:spacing w:line="312" w:lineRule="atLeast"/>
        <w:jc w:val="both"/>
        <w:rPr>
          <w:i/>
        </w:rPr>
      </w:pPr>
      <w:r>
        <w:rPr>
          <w:rStyle w:val="a5"/>
          <w:i w:val="0"/>
        </w:rPr>
        <w:t>3.1. Организационные условия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Показателем выполнения намеченных на учебный год целей и задач явились следующие результаты деятельности: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 В соответствии с Уставом школа работает в режиме шестидневн</w:t>
      </w:r>
      <w:r w:rsidR="006F008D">
        <w:t>ой   рабочей недели  школе в 2023-2024</w:t>
      </w:r>
      <w:r>
        <w:t xml:space="preserve"> учебном году создано </w:t>
      </w:r>
      <w:r w:rsidR="00315580">
        <w:t>9</w:t>
      </w:r>
      <w:r>
        <w:t xml:space="preserve"> классов-комплектов.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ступени - 4 классов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ступени – 5  классов</w:t>
      </w:r>
    </w:p>
    <w:p w:rsidR="004A1859" w:rsidRDefault="004A1859" w:rsidP="004A1859">
      <w:pPr>
        <w:pStyle w:val="ad"/>
        <w:jc w:val="both"/>
        <w:rPr>
          <w:bCs/>
          <w:i/>
          <w:iCs/>
        </w:rPr>
      </w:pPr>
      <w:r>
        <w:rPr>
          <w:bCs/>
          <w:i/>
          <w:iCs/>
        </w:rPr>
        <w:t>Численность учащихся по ступеням</w:t>
      </w:r>
    </w:p>
    <w:tbl>
      <w:tblPr>
        <w:tblW w:w="0" w:type="auto"/>
        <w:tblInd w:w="-12" w:type="dxa"/>
        <w:tblLayout w:type="fixed"/>
        <w:tblLook w:val="04A0"/>
      </w:tblPr>
      <w:tblGrid>
        <w:gridCol w:w="3227"/>
        <w:gridCol w:w="3827"/>
        <w:gridCol w:w="2222"/>
      </w:tblGrid>
      <w:tr w:rsidR="004A1859" w:rsidTr="004A185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A1859" w:rsidTr="004A1859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1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6F008D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A1859" w:rsidTr="004A1859">
        <w:trPr>
          <w:trHeight w:val="5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2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6F008D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A1859" w:rsidTr="004A1859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Default="003257F6" w:rsidP="00636183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008D">
              <w:rPr>
                <w:lang w:eastAsia="en-US"/>
              </w:rPr>
              <w:t>43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Default="004A1859">
            <w:pPr>
              <w:pStyle w:val="ad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A1859" w:rsidRDefault="004A1859" w:rsidP="004A1859">
      <w:pPr>
        <w:pStyle w:val="ad"/>
        <w:jc w:val="both"/>
        <w:rPr>
          <w:color w:val="0D0D0D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Учебная нагрузка для обучающихся зависит от недельной учебной нагрузки.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Для учащихся первых классов устанавливаются дополнительные недельные каникулы в феврале месяце. 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lastRenderedPageBreak/>
        <w:t>Одной из важнейших задач школы является обеспечение безопасности обучающихся.  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участников образовательного процесса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образовательного учреждения осуществляется круглосуточно. </w:t>
      </w:r>
      <w:r w:rsidR="0031558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ункционирует противопожарная сигнализация по школе. 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Мероприятия по обеспечению безопасности, проведенные коллективом школы: </w:t>
      </w:r>
    </w:p>
    <w:p w:rsidR="004A1859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разработан паспорт безопасности школы;</w:t>
      </w:r>
    </w:p>
    <w:p w:rsidR="004A1859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разработана нормативно-правовая база по безопасности школы;</w:t>
      </w:r>
    </w:p>
    <w:p w:rsidR="004A1859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установлена автономная пожарная сигнализация;</w:t>
      </w:r>
    </w:p>
    <w:p w:rsidR="004A1859" w:rsidRDefault="004A1859" w:rsidP="004A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обучающихся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Обеспечение </w:t>
      </w:r>
      <w:r w:rsidR="0012506A">
        <w:t>здоровье сберегающего</w:t>
      </w:r>
      <w:r>
        <w:t xml:space="preserve"> характера учебно-воспитательного процесса является в школе одним из приоритетных.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Медицинское обслуживание осуществляется работниками </w:t>
      </w:r>
      <w:r w:rsidR="00315580">
        <w:t>ЦРБ</w:t>
      </w:r>
      <w:r>
        <w:t xml:space="preserve"> </w:t>
      </w:r>
      <w:proofErr w:type="spellStart"/>
      <w:r w:rsidR="00315580">
        <w:t>Шелковского</w:t>
      </w:r>
      <w:proofErr w:type="spellEnd"/>
      <w:r w:rsidR="00315580">
        <w:t xml:space="preserve"> района.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4A1859" w:rsidRDefault="004A1859" w:rsidP="004A185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</w:pPr>
      <w:r>
        <w:t>ежегодный мониторинг состояния здоровья обучающихся;</w:t>
      </w:r>
    </w:p>
    <w:p w:rsidR="004A1859" w:rsidRDefault="004A1859" w:rsidP="004A185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медицинские осмотры, регулярная вакцинация;</w:t>
      </w:r>
    </w:p>
    <w:p w:rsidR="004A1859" w:rsidRDefault="004A1859" w:rsidP="004A185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витаминизация готовых блюд и витаминотерапия;</w:t>
      </w:r>
    </w:p>
    <w:p w:rsidR="004A1859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>контроль и регулирование объема домашних заданий в соответствии с санитарными нормами и правилами;</w:t>
      </w:r>
    </w:p>
    <w:p w:rsidR="004A1859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 xml:space="preserve">организация динамических перемен и </w:t>
      </w:r>
      <w:proofErr w:type="spellStart"/>
      <w:r>
        <w:t>физпауз</w:t>
      </w:r>
      <w:proofErr w:type="spellEnd"/>
      <w:r>
        <w:t xml:space="preserve"> во время уроков;</w:t>
      </w:r>
    </w:p>
    <w:p w:rsidR="004A1859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проведение дней здоровья;</w:t>
      </w:r>
    </w:p>
    <w:p w:rsidR="004A1859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занятия спортивных секций;</w:t>
      </w:r>
    </w:p>
    <w:p w:rsidR="004A1859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спортивно – массовые мероприятия и многое другое.</w:t>
      </w:r>
    </w:p>
    <w:p w:rsidR="004A1859" w:rsidRDefault="004A1859" w:rsidP="004A1859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- это место активной дея</w:t>
      </w:r>
      <w:r w:rsidR="00315580">
        <w:rPr>
          <w:rFonts w:ascii="Times New Roman" w:hAnsi="Times New Roman" w:cs="Times New Roman"/>
          <w:sz w:val="24"/>
          <w:szCs w:val="24"/>
        </w:rPr>
        <w:t>тельности ребенка в течение 9</w:t>
      </w:r>
      <w:r>
        <w:rPr>
          <w:rFonts w:ascii="Times New Roman" w:hAnsi="Times New Roman" w:cs="Times New Roman"/>
          <w:sz w:val="24"/>
          <w:szCs w:val="24"/>
        </w:rPr>
        <w:t xml:space="preserve"> лет - наиболее интенсивного периода его развития - и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4A1859" w:rsidRDefault="004A1859" w:rsidP="004A1859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Здоровье является сложным биосоциальным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rFonts w:ascii="Times New Roman" w:hAnsi="Times New Roman" w:cs="Times New Roman"/>
          <w:sz w:val="24"/>
          <w:szCs w:val="24"/>
        </w:rPr>
        <w:softHyphen/>
        <w:t>онального состояния организма детей школьного возраста, уравнове</w:t>
      </w:r>
      <w:r>
        <w:rPr>
          <w:rFonts w:ascii="Times New Roman" w:hAnsi="Times New Roman" w:cs="Times New Roman"/>
          <w:sz w:val="24"/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rFonts w:ascii="Times New Roman" w:hAnsi="Times New Roman" w:cs="Times New Roman"/>
          <w:sz w:val="24"/>
          <w:szCs w:val="24"/>
        </w:rPr>
        <w:softHyphen/>
        <w:t>мотренными программой школы.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были определены задачи: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ухудшения состояния здоровья учащихся в период обучения в школе;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достичь допустимого уровня здоровья учащихся;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создать условия для формирования здорового образа жизни учащихся.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r w:rsidR="0012506A">
        <w:rPr>
          <w:rFonts w:ascii="Times New Roman" w:hAnsi="Times New Roman" w:cs="Times New Roman"/>
          <w:sz w:val="24"/>
          <w:szCs w:val="24"/>
        </w:rPr>
        <w:t>здоровье сберегающей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определения показателей состояния здоровья учащихся, а также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развитием, функциональным состоянием органов и систем,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4A1859" w:rsidRDefault="004A1859" w:rsidP="004A18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4A1859" w:rsidRDefault="004A1859" w:rsidP="004A18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введена утренняя зарядка.</w:t>
      </w:r>
    </w:p>
    <w:p w:rsidR="004A1859" w:rsidRDefault="004A1859" w:rsidP="004A185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введения физкультурных пауз на уроках, динамических перемен в режиме учебного дня, дней здоровья и ряда физкультурно-оздоровительных и спортивных мероприятий, открытия кабинета здоровья была повышена двигательная активность учащихся школы. </w:t>
      </w:r>
    </w:p>
    <w:p w:rsidR="004A1859" w:rsidRDefault="004A1859" w:rsidP="004A185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учащихся горячим и дополнительным питанием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главных направлений </w:t>
      </w:r>
      <w:r w:rsidR="0012506A">
        <w:rPr>
          <w:rFonts w:ascii="Times New Roman" w:hAnsi="Times New Roman" w:cs="Times New Roman"/>
          <w:sz w:val="24"/>
          <w:szCs w:val="24"/>
        </w:rPr>
        <w:t>здоровье сберегающего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учащихся - сбалансированное питание. В школе есть столовая, с количеством</w:t>
      </w:r>
      <w:r w:rsidR="0031558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0 посадочных мест. </w:t>
      </w:r>
      <w:r w:rsidR="003155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ети получают </w:t>
      </w:r>
      <w:r w:rsidR="00315580">
        <w:rPr>
          <w:rFonts w:ascii="Times New Roman" w:hAnsi="Times New Roman" w:cs="Times New Roman"/>
          <w:sz w:val="24"/>
          <w:szCs w:val="24"/>
        </w:rPr>
        <w:t xml:space="preserve">одноразовое </w:t>
      </w:r>
      <w:r>
        <w:rPr>
          <w:rFonts w:ascii="Times New Roman" w:hAnsi="Times New Roman" w:cs="Times New Roman"/>
          <w:sz w:val="24"/>
          <w:szCs w:val="24"/>
        </w:rPr>
        <w:t xml:space="preserve"> горячее питание (обед). Горячим питанием охвачены 1 – </w:t>
      </w:r>
      <w:r w:rsidR="003155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классы (это составляет 100 %).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="00315580">
        <w:rPr>
          <w:rFonts w:ascii="Times New Roman" w:hAnsi="Times New Roman" w:cs="Times New Roman"/>
          <w:sz w:val="24"/>
          <w:szCs w:val="24"/>
        </w:rPr>
        <w:t>На бесплатном (льготном) питании- 27 человек.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 xml:space="preserve"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</w:t>
      </w:r>
    </w:p>
    <w:p w:rsidR="004A1859" w:rsidRDefault="004A1859" w:rsidP="004A1859">
      <w:pPr>
        <w:pStyle w:val="a7"/>
        <w:spacing w:after="0" w:line="360" w:lineRule="auto"/>
        <w:ind w:firstLine="709"/>
        <w:jc w:val="both"/>
      </w:pPr>
      <w:r>
        <w:t>В период летних каникул в нашей школе была организована работа школьного  оздоровительного лагеря: лето 1 смена (</w:t>
      </w:r>
      <w:r w:rsidR="001C3CA5">
        <w:t>15</w:t>
      </w:r>
      <w:r>
        <w:t xml:space="preserve"> человек) и 2 смена (</w:t>
      </w:r>
      <w:r w:rsidR="001C3CA5">
        <w:t>15</w:t>
      </w:r>
      <w:r>
        <w:t xml:space="preserve">  человек).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контроле администрации школы остается вопрос сохранения здоровья обучающихся. </w:t>
      </w:r>
    </w:p>
    <w:p w:rsidR="004A1859" w:rsidRDefault="004A1859" w:rsidP="004A1859">
      <w:pPr>
        <w:pStyle w:val="a7"/>
        <w:spacing w:after="0" w:line="360" w:lineRule="auto"/>
        <w:jc w:val="both"/>
        <w:rPr>
          <w:rStyle w:val="a5"/>
          <w:i w:val="0"/>
        </w:rPr>
      </w:pPr>
      <w:r>
        <w:t>3.2.</w:t>
      </w:r>
      <w:r>
        <w:rPr>
          <w:rStyle w:val="a5"/>
        </w:rPr>
        <w:t xml:space="preserve"> </w:t>
      </w:r>
      <w:r>
        <w:rPr>
          <w:rStyle w:val="a5"/>
          <w:i w:val="0"/>
        </w:rPr>
        <w:t>Кадровое обеспечение образовательного процесса.</w:t>
      </w:r>
    </w:p>
    <w:p w:rsidR="004A1859" w:rsidRDefault="004A1859" w:rsidP="004A185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обладает достаточными кадровыми ресурсами для функционирования и развития ОУ, работает без открытых вакансий. В школе работает профессиональный педагогиче</w:t>
      </w:r>
      <w:r w:rsidR="001C3CA5">
        <w:rPr>
          <w:rFonts w:ascii="Times New Roman" w:hAnsi="Times New Roman" w:cs="Times New Roman"/>
          <w:sz w:val="24"/>
          <w:szCs w:val="24"/>
        </w:rPr>
        <w:t>ский коллектив, насчитывающий 12</w:t>
      </w:r>
      <w:r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школы:</w:t>
      </w:r>
    </w:p>
    <w:p w:rsidR="004A1859" w:rsidRDefault="004A1859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CA5">
        <w:rPr>
          <w:rFonts w:ascii="Times New Roman" w:hAnsi="Times New Roman" w:cs="Times New Roman"/>
          <w:sz w:val="24"/>
          <w:szCs w:val="24"/>
        </w:rPr>
        <w:t>Тусаева</w:t>
      </w:r>
      <w:proofErr w:type="spellEnd"/>
      <w:r w:rsidR="001C3CA5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- директор школы, </w:t>
      </w:r>
      <w:r w:rsidR="001C3CA5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4A1859" w:rsidRDefault="004A1859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8D">
        <w:rPr>
          <w:rFonts w:ascii="Times New Roman" w:hAnsi="Times New Roman" w:cs="Times New Roman"/>
          <w:sz w:val="24"/>
          <w:szCs w:val="24"/>
        </w:rPr>
        <w:t>Осмаева</w:t>
      </w:r>
      <w:proofErr w:type="spellEnd"/>
      <w:r w:rsidR="006F008D">
        <w:rPr>
          <w:rFonts w:ascii="Times New Roman" w:hAnsi="Times New Roman" w:cs="Times New Roman"/>
          <w:sz w:val="24"/>
          <w:szCs w:val="24"/>
        </w:rPr>
        <w:t xml:space="preserve"> М.Я</w:t>
      </w:r>
      <w:r w:rsidR="00125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F008D">
        <w:rPr>
          <w:rFonts w:ascii="Times New Roman" w:hAnsi="Times New Roman" w:cs="Times New Roman"/>
          <w:sz w:val="24"/>
          <w:szCs w:val="24"/>
        </w:rPr>
        <w:t xml:space="preserve"> ответственный за  УВР</w:t>
      </w:r>
    </w:p>
    <w:p w:rsidR="004A1859" w:rsidRDefault="004A1859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8D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6F008D">
        <w:rPr>
          <w:rFonts w:ascii="Times New Roman" w:hAnsi="Times New Roman" w:cs="Times New Roman"/>
          <w:sz w:val="24"/>
          <w:szCs w:val="24"/>
        </w:rPr>
        <w:t xml:space="preserve"> П.М.</w:t>
      </w:r>
      <w:r w:rsidR="001C3CA5">
        <w:rPr>
          <w:rFonts w:ascii="Times New Roman" w:hAnsi="Times New Roman" w:cs="Times New Roman"/>
          <w:sz w:val="24"/>
          <w:szCs w:val="24"/>
        </w:rPr>
        <w:t xml:space="preserve"> – ответственный за  ВР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Всего учителей</w:t>
      </w:r>
      <w:r w:rsidR="001C3CA5">
        <w:rPr>
          <w:rFonts w:ascii="Times New Roman" w:hAnsi="Times New Roman" w:cs="Times New Roman"/>
          <w:sz w:val="24"/>
          <w:szCs w:val="24"/>
        </w:rPr>
        <w:t xml:space="preserve"> – 1</w:t>
      </w:r>
      <w:r w:rsidR="00AF7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из ни</w:t>
      </w:r>
      <w:r w:rsidR="001C3CA5">
        <w:rPr>
          <w:rFonts w:ascii="Times New Roman" w:hAnsi="Times New Roman" w:cs="Times New Roman"/>
          <w:sz w:val="24"/>
          <w:szCs w:val="24"/>
        </w:rPr>
        <w:t>х учителей начальных классов – 3</w:t>
      </w:r>
      <w:r>
        <w:rPr>
          <w:rFonts w:ascii="Times New Roman" w:hAnsi="Times New Roman" w:cs="Times New Roman"/>
          <w:sz w:val="24"/>
          <w:szCs w:val="24"/>
        </w:rPr>
        <w:t>, учит</w:t>
      </w:r>
      <w:r w:rsidR="001C3CA5">
        <w:rPr>
          <w:rFonts w:ascii="Times New Roman" w:hAnsi="Times New Roman" w:cs="Times New Roman"/>
          <w:sz w:val="24"/>
          <w:szCs w:val="24"/>
        </w:rPr>
        <w:t>елей предметников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59" w:rsidRDefault="004A1859" w:rsidP="004A1859">
      <w:pPr>
        <w:pStyle w:val="af"/>
        <w:jc w:val="both"/>
      </w:pPr>
      <w:r>
        <w:t>Характеристика педагогического состава по образованию, педагогическому</w:t>
      </w:r>
    </w:p>
    <w:p w:rsidR="004A1859" w:rsidRDefault="004A1859" w:rsidP="004A1859">
      <w:pPr>
        <w:pStyle w:val="af"/>
        <w:jc w:val="both"/>
      </w:pPr>
      <w:r>
        <w:t>стажу, аттестации и квалификационному уровню:</w:t>
      </w:r>
    </w:p>
    <w:p w:rsidR="004A1859" w:rsidRDefault="001C3CA5" w:rsidP="004A185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</w:t>
      </w:r>
      <w:r w:rsidR="00AF71E8">
        <w:rPr>
          <w:rFonts w:ascii="Times New Roman" w:hAnsi="Times New Roman" w:cs="Times New Roman"/>
          <w:sz w:val="24"/>
          <w:szCs w:val="24"/>
        </w:rPr>
        <w:t>8</w:t>
      </w:r>
      <w:r w:rsidR="004A1859">
        <w:rPr>
          <w:rFonts w:ascii="Times New Roman" w:hAnsi="Times New Roman" w:cs="Times New Roman"/>
          <w:sz w:val="24"/>
          <w:szCs w:val="24"/>
        </w:rPr>
        <w:t xml:space="preserve">  человек имеют: 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r w:rsidR="00AF71E8">
        <w:rPr>
          <w:rFonts w:ascii="Times New Roman" w:hAnsi="Times New Roman" w:cs="Times New Roman"/>
          <w:sz w:val="24"/>
          <w:szCs w:val="24"/>
        </w:rPr>
        <w:t>6</w:t>
      </w:r>
      <w:r w:rsidR="001C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 – 3  человек;</w:t>
      </w:r>
    </w:p>
    <w:p w:rsidR="004A1859" w:rsidRDefault="004A1859" w:rsidP="004A185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результатам аттестации:</w:t>
      </w:r>
    </w:p>
    <w:p w:rsidR="004A1859" w:rsidRDefault="004A1859" w:rsidP="004A185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высшей категории – </w:t>
      </w:r>
      <w:r w:rsidR="001C3CA5">
        <w:rPr>
          <w:rFonts w:ascii="Times New Roman" w:hAnsi="Times New Roman" w:cs="Times New Roman"/>
          <w:sz w:val="24"/>
          <w:szCs w:val="24"/>
        </w:rPr>
        <w:t>3</w:t>
      </w:r>
    </w:p>
    <w:p w:rsidR="004A1859" w:rsidRDefault="004A1859" w:rsidP="004A185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первой категории – </w:t>
      </w:r>
      <w:r w:rsidR="001C3CA5">
        <w:rPr>
          <w:rFonts w:ascii="Times New Roman" w:hAnsi="Times New Roman" w:cs="Times New Roman"/>
          <w:sz w:val="24"/>
          <w:szCs w:val="24"/>
        </w:rPr>
        <w:t>5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1859" w:rsidRDefault="001C3CA5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2</w:t>
      </w:r>
      <w:r w:rsidR="004A1859">
        <w:rPr>
          <w:rFonts w:ascii="Times New Roman" w:hAnsi="Times New Roman" w:cs="Times New Roman"/>
          <w:sz w:val="24"/>
          <w:szCs w:val="24"/>
        </w:rPr>
        <w:t xml:space="preserve"> учителей прошли  курсовую переподготовку при </w:t>
      </w:r>
      <w:r>
        <w:rPr>
          <w:rFonts w:ascii="Times New Roman" w:hAnsi="Times New Roman" w:cs="Times New Roman"/>
          <w:sz w:val="24"/>
          <w:szCs w:val="24"/>
        </w:rPr>
        <w:t>ЧИПКРО</w:t>
      </w:r>
      <w:r w:rsidR="004A18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По стажу: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до 20 лет – </w:t>
      </w:r>
      <w:r w:rsidR="001C3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 и свыше лет – </w:t>
      </w:r>
      <w:r w:rsidR="001C3C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возрастному составу: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25 лет –  </w:t>
      </w:r>
      <w:r w:rsidR="00AF71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до 35 лет – </w:t>
      </w:r>
      <w:r w:rsidR="00AF71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35 до 55 лет – </w:t>
      </w:r>
      <w:r w:rsidR="00AF71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 55 лет – </w:t>
      </w:r>
      <w:r w:rsidR="001C3C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половому составу 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женщин – </w:t>
      </w:r>
      <w:r w:rsidR="00AF71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мужчин –  </w:t>
      </w:r>
      <w:r w:rsidR="001C3C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4A1859" w:rsidRDefault="001C3CA5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12</w:t>
      </w:r>
      <w:r w:rsidR="004A1859">
        <w:rPr>
          <w:rFonts w:ascii="Times New Roman" w:hAnsi="Times New Roman" w:cs="Times New Roman"/>
          <w:sz w:val="24"/>
          <w:szCs w:val="24"/>
        </w:rPr>
        <w:t xml:space="preserve">   работников  находятся на досрочной пенсии </w:t>
      </w:r>
      <w:r w:rsidR="00636183">
        <w:rPr>
          <w:rFonts w:ascii="Times New Roman" w:hAnsi="Times New Roman" w:cs="Times New Roman"/>
          <w:sz w:val="24"/>
          <w:szCs w:val="24"/>
        </w:rPr>
        <w:t>5</w:t>
      </w:r>
      <w:r w:rsidR="004A1859">
        <w:rPr>
          <w:rFonts w:ascii="Times New Roman" w:hAnsi="Times New Roman" w:cs="Times New Roman"/>
          <w:sz w:val="24"/>
          <w:szCs w:val="24"/>
        </w:rPr>
        <w:t xml:space="preserve">  чело</w:t>
      </w:r>
      <w:r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пенсии по возрасту – 0</w:t>
      </w:r>
      <w:r w:rsidR="004A1859">
        <w:rPr>
          <w:rFonts w:ascii="Times New Roman" w:hAnsi="Times New Roman" w:cs="Times New Roman"/>
          <w:sz w:val="24"/>
          <w:szCs w:val="24"/>
        </w:rPr>
        <w:t xml:space="preserve">  человека . 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Образовательный процесс обеспечен квалифицирован</w:t>
      </w:r>
      <w:r w:rsidR="001C3CA5">
        <w:rPr>
          <w:rFonts w:ascii="Times New Roman" w:hAnsi="Times New Roman" w:cs="Times New Roman"/>
          <w:sz w:val="24"/>
          <w:szCs w:val="24"/>
        </w:rPr>
        <w:t>ными педагогическими кадрами. 41</w:t>
      </w:r>
      <w:r>
        <w:rPr>
          <w:rFonts w:ascii="Times New Roman" w:hAnsi="Times New Roman" w:cs="Times New Roman"/>
          <w:sz w:val="24"/>
          <w:szCs w:val="24"/>
        </w:rPr>
        <w:t xml:space="preserve">% учителей имеет высшее образование. 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 с коллегами на уровне района и области. 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4A1859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работников, обмен позитивным опытом, аттестация кадров.</w:t>
      </w:r>
    </w:p>
    <w:p w:rsidR="004A1859" w:rsidRDefault="004A1859" w:rsidP="004A1859">
      <w:pPr>
        <w:pStyle w:val="15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личностн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ориентированного обучения требуют от педагогов постоянной работы над повышением своей квалификации.</w:t>
      </w:r>
    </w:p>
    <w:p w:rsidR="004A1859" w:rsidRDefault="004A1859" w:rsidP="001C3CA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</w:t>
      </w:r>
    </w:p>
    <w:p w:rsidR="004A1859" w:rsidRDefault="004A1859" w:rsidP="004A1859">
      <w:pPr>
        <w:pStyle w:val="210"/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В течение учебного года учителями были проведены </w:t>
      </w:r>
      <w:r>
        <w:rPr>
          <w:color w:val="000000"/>
          <w:sz w:val="24"/>
          <w:szCs w:val="24"/>
          <w:u w:val="single"/>
        </w:rPr>
        <w:t xml:space="preserve">открытые уроки: </w:t>
      </w:r>
    </w:p>
    <w:p w:rsidR="004A1859" w:rsidRDefault="004A1859" w:rsidP="004A1859">
      <w:pPr>
        <w:pStyle w:val="21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школы посещались уроки в рабочем порядке по плану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4A1859" w:rsidRDefault="004A1859" w:rsidP="004A1859">
      <w:pPr>
        <w:pStyle w:val="210"/>
        <w:spacing w:line="360" w:lineRule="auto"/>
        <w:ind w:firstLine="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проблемы современного урока остается актуальной. При постановке целей урока не учитывается специфика предмета, не прогнозируется результат урока; не у каждого учителя отработана система оценивания учебной деятельности</w:t>
      </w:r>
    </w:p>
    <w:p w:rsidR="004A1859" w:rsidRDefault="004A1859" w:rsidP="004A1859">
      <w:pPr>
        <w:pStyle w:val="210"/>
        <w:spacing w:line="360" w:lineRule="auto"/>
        <w:ind w:left="1500"/>
        <w:jc w:val="both"/>
        <w:rPr>
          <w:color w:val="FF0000"/>
          <w:sz w:val="24"/>
          <w:szCs w:val="24"/>
        </w:rPr>
      </w:pPr>
    </w:p>
    <w:p w:rsidR="004A1859" w:rsidRDefault="004A1859" w:rsidP="004A1859">
      <w:pPr>
        <w:tabs>
          <w:tab w:val="left" w:pos="180"/>
        </w:tabs>
        <w:spacing w:line="360" w:lineRule="auto"/>
        <w:ind w:left="-180" w:right="-36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59" w:rsidRDefault="004A1859" w:rsidP="004A1859">
      <w:pPr>
        <w:spacing w:before="30" w:after="30"/>
        <w:jc w:val="both"/>
        <w:rPr>
          <w:rFonts w:ascii="Times New Roman" w:hAnsi="Times New Roman" w:cs="Times New Roman"/>
          <w:bCs/>
          <w:i/>
          <w:color w:val="800080"/>
          <w:sz w:val="24"/>
          <w:szCs w:val="24"/>
        </w:rPr>
      </w:pPr>
      <w:r>
        <w:rPr>
          <w:rStyle w:val="a5"/>
          <w:i w:val="0"/>
          <w:sz w:val="24"/>
          <w:szCs w:val="24"/>
        </w:rPr>
        <w:t>3.3. Финансовые и информационные ресурсы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4A1859" w:rsidRDefault="001C3CA5" w:rsidP="004A1859">
      <w:pPr>
        <w:numPr>
          <w:ilvl w:val="0"/>
          <w:numId w:val="14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4A1859">
        <w:rPr>
          <w:rFonts w:ascii="Times New Roman" w:hAnsi="Times New Roman" w:cs="Times New Roman"/>
          <w:sz w:val="24"/>
          <w:szCs w:val="24"/>
        </w:rPr>
        <w:t xml:space="preserve">9 учебных кабинетов,  </w:t>
      </w:r>
      <w:r>
        <w:rPr>
          <w:rFonts w:ascii="Times New Roman" w:hAnsi="Times New Roman" w:cs="Times New Roman"/>
          <w:sz w:val="24"/>
          <w:szCs w:val="24"/>
        </w:rPr>
        <w:t xml:space="preserve">пищеблок, </w:t>
      </w:r>
      <w:r w:rsidR="004A1859">
        <w:rPr>
          <w:rFonts w:ascii="Times New Roman" w:hAnsi="Times New Roman" w:cs="Times New Roman"/>
          <w:sz w:val="24"/>
          <w:szCs w:val="24"/>
        </w:rPr>
        <w:t xml:space="preserve"> спортивный зал, спортивный комплекс (спортивную, волейбольную, </w:t>
      </w:r>
      <w:r>
        <w:rPr>
          <w:rFonts w:ascii="Times New Roman" w:hAnsi="Times New Roman" w:cs="Times New Roman"/>
          <w:sz w:val="24"/>
          <w:szCs w:val="24"/>
        </w:rPr>
        <w:t>площадки, полосу препятствий)</w:t>
      </w:r>
      <w:proofErr w:type="gramStart"/>
      <w:r w:rsidR="004A18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столовая на 3</w:t>
      </w:r>
      <w:r w:rsidR="004A1859">
        <w:rPr>
          <w:rFonts w:ascii="Times New Roman" w:hAnsi="Times New Roman" w:cs="Times New Roman"/>
          <w:bCs/>
          <w:sz w:val="24"/>
          <w:szCs w:val="24"/>
        </w:rPr>
        <w:t>0 посадочных мест</w:t>
      </w:r>
    </w:p>
    <w:p w:rsidR="004A1859" w:rsidRDefault="004A1859" w:rsidP="004A1859">
      <w:pPr>
        <w:spacing w:line="360" w:lineRule="auto"/>
        <w:ind w:firstLine="709"/>
        <w:jc w:val="both"/>
        <w:rPr>
          <w:rStyle w:val="a6"/>
          <w:b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026"/>
        <w:gridCol w:w="6462"/>
      </w:tblGrid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Залы, кабинеты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техника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1C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волейбольная, площадки</w:t>
            </w:r>
          </w:p>
        </w:tc>
      </w:tr>
      <w:tr w:rsidR="004A1859" w:rsidTr="001C3CA5">
        <w:trPr>
          <w:trHeight w:val="12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Кабинеты:</w:t>
            </w:r>
          </w:p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9" w:rsidRDefault="001C3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компьютер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,. </w:t>
            </w:r>
            <w:proofErr w:type="gramEnd"/>
          </w:p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материал.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компьютер,. 1 </w:t>
            </w:r>
            <w:r w:rsidR="00A61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диапроектор</w:t>
            </w:r>
          </w:p>
          <w:p w:rsidR="004A1859" w:rsidRDefault="004A185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наглядные пособия и дидактический материал</w:t>
            </w:r>
          </w:p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59" w:rsidTr="001C3CA5">
        <w:trPr>
          <w:trHeight w:val="12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A615AD"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A615AD" w:rsidP="00A61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компьютер,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демонстрационное оборудование.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шкафы  для хранения таблиц.</w:t>
            </w:r>
          </w:p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УМК, аудио кассеты,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микроскопы-10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демонстративное оборудование, таблицы, макеты, муляжи.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A615AD"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697F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таблицы, карты.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A615AD" w:rsidP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интерактивных доски, 2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компьютера, имеются </w:t>
            </w:r>
            <w:proofErr w:type="spellStart"/>
            <w:r w:rsidR="004A185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 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учебники, компьютеры- 2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4A1859" w:rsidTr="001C3C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0 мест, имеется все необходимое оборудование для приготовления пищи </w:t>
            </w:r>
          </w:p>
        </w:tc>
      </w:tr>
    </w:tbl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p w:rsidR="004A1859" w:rsidRDefault="004A1859" w:rsidP="004A1859">
      <w:pPr>
        <w:pStyle w:val="2"/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</w:t>
      </w:r>
    </w:p>
    <w:p w:rsidR="004A1859" w:rsidRDefault="004A1859" w:rsidP="004A185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i w:val="0"/>
          <w:sz w:val="24"/>
          <w:szCs w:val="24"/>
        </w:rPr>
        <w:t>4. Результаты образовательной деятельности.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Default="006F008D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2022 – 2023</w:t>
      </w:r>
      <w:r w:rsidR="004A18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1859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4A1859">
        <w:rPr>
          <w:rFonts w:ascii="Times New Roman" w:hAnsi="Times New Roman" w:cs="Times New Roman"/>
          <w:sz w:val="24"/>
          <w:szCs w:val="24"/>
        </w:rPr>
        <w:t>. количес</w:t>
      </w:r>
      <w:r w:rsidR="00697F85">
        <w:rPr>
          <w:rFonts w:ascii="Times New Roman" w:hAnsi="Times New Roman" w:cs="Times New Roman"/>
          <w:sz w:val="24"/>
          <w:szCs w:val="24"/>
        </w:rPr>
        <w:t xml:space="preserve">тво учащихся в школе составило </w:t>
      </w:r>
      <w:r w:rsidR="00AF71E8">
        <w:rPr>
          <w:rFonts w:ascii="Times New Roman" w:hAnsi="Times New Roman" w:cs="Times New Roman"/>
          <w:sz w:val="24"/>
          <w:szCs w:val="24"/>
        </w:rPr>
        <w:t>150</w:t>
      </w:r>
      <w:r w:rsidR="004A1859">
        <w:rPr>
          <w:rFonts w:ascii="Times New Roman" w:hAnsi="Times New Roman" w:cs="Times New Roman"/>
          <w:sz w:val="24"/>
          <w:szCs w:val="24"/>
        </w:rPr>
        <w:t xml:space="preserve">   человек</w:t>
      </w:r>
      <w:r w:rsidR="00697F85">
        <w:rPr>
          <w:rFonts w:ascii="Times New Roman" w:hAnsi="Times New Roman" w:cs="Times New Roman"/>
          <w:sz w:val="24"/>
          <w:szCs w:val="24"/>
        </w:rPr>
        <w:t>а</w:t>
      </w:r>
      <w:r w:rsidR="004A1859">
        <w:rPr>
          <w:rFonts w:ascii="Times New Roman" w:hAnsi="Times New Roman" w:cs="Times New Roman"/>
          <w:sz w:val="24"/>
          <w:szCs w:val="24"/>
        </w:rPr>
        <w:t xml:space="preserve">. </w:t>
      </w:r>
      <w:r w:rsidR="00697F85">
        <w:rPr>
          <w:rFonts w:ascii="Times New Roman" w:hAnsi="Times New Roman" w:cs="Times New Roman"/>
          <w:sz w:val="24"/>
          <w:szCs w:val="24"/>
        </w:rPr>
        <w:t>П</w:t>
      </w:r>
      <w:r w:rsidR="004A1859">
        <w:rPr>
          <w:rFonts w:ascii="Times New Roman" w:hAnsi="Times New Roman" w:cs="Times New Roman"/>
          <w:sz w:val="24"/>
          <w:szCs w:val="24"/>
        </w:rPr>
        <w:t xml:space="preserve">рибыл </w:t>
      </w:r>
      <w:r w:rsidR="00697F85">
        <w:rPr>
          <w:rFonts w:ascii="Times New Roman" w:hAnsi="Times New Roman" w:cs="Times New Roman"/>
          <w:sz w:val="24"/>
          <w:szCs w:val="24"/>
        </w:rPr>
        <w:t xml:space="preserve"> 1</w:t>
      </w:r>
      <w:r w:rsidR="004A1859">
        <w:rPr>
          <w:rFonts w:ascii="Times New Roman" w:hAnsi="Times New Roman" w:cs="Times New Roman"/>
          <w:sz w:val="24"/>
          <w:szCs w:val="24"/>
        </w:rPr>
        <w:t xml:space="preserve">  человека</w:t>
      </w:r>
      <w:proofErr w:type="gramStart"/>
      <w:r w:rsidR="00A61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15AD">
        <w:rPr>
          <w:rFonts w:ascii="Times New Roman" w:hAnsi="Times New Roman" w:cs="Times New Roman"/>
          <w:sz w:val="24"/>
          <w:szCs w:val="24"/>
        </w:rPr>
        <w:t xml:space="preserve"> выбыли </w:t>
      </w:r>
      <w:r w:rsidR="00AF71E8">
        <w:rPr>
          <w:rFonts w:ascii="Times New Roman" w:hAnsi="Times New Roman" w:cs="Times New Roman"/>
          <w:sz w:val="24"/>
          <w:szCs w:val="24"/>
        </w:rPr>
        <w:t>1</w:t>
      </w:r>
      <w:r w:rsidR="00A615AD">
        <w:rPr>
          <w:rFonts w:ascii="Times New Roman" w:hAnsi="Times New Roman" w:cs="Times New Roman"/>
          <w:sz w:val="24"/>
          <w:szCs w:val="24"/>
        </w:rPr>
        <w:t>.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 по итогам </w:t>
      </w:r>
      <w:r w:rsidR="00697F85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аттестовано 1</w:t>
      </w:r>
      <w:r w:rsidR="00A615AD">
        <w:rPr>
          <w:rFonts w:ascii="Times New Roman" w:hAnsi="Times New Roman" w:cs="Times New Roman"/>
          <w:sz w:val="24"/>
          <w:szCs w:val="24"/>
        </w:rPr>
        <w:t>30  человек</w:t>
      </w:r>
      <w:proofErr w:type="gramStart"/>
      <w:r w:rsidR="00A6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аттестуются </w:t>
      </w:r>
      <w:r w:rsidR="00A615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</w:p>
    <w:p w:rsidR="004A1859" w:rsidRPr="00576EE3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 xml:space="preserve">      На отлично    обучаются – </w:t>
      </w:r>
      <w:r w:rsidR="00A615AD">
        <w:rPr>
          <w:rFonts w:ascii="Times New Roman" w:hAnsi="Times New Roman" w:cs="Times New Roman"/>
          <w:sz w:val="24"/>
          <w:szCs w:val="24"/>
        </w:rPr>
        <w:t>8</w:t>
      </w:r>
      <w:r w:rsidR="00576EE3" w:rsidRPr="00576EE3">
        <w:rPr>
          <w:rFonts w:ascii="Times New Roman" w:hAnsi="Times New Roman" w:cs="Times New Roman"/>
          <w:sz w:val="24"/>
          <w:szCs w:val="24"/>
        </w:rPr>
        <w:t xml:space="preserve"> </w:t>
      </w:r>
      <w:r w:rsidRPr="00576EE3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76EE3" w:rsidRPr="00576EE3" w:rsidRDefault="00576EE3" w:rsidP="00A615AD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ab/>
      </w:r>
    </w:p>
    <w:p w:rsidR="004A1859" w:rsidRPr="00576EE3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 xml:space="preserve">   Обучающихся  на «4 и 5 » </w:t>
      </w:r>
    </w:p>
    <w:p w:rsidR="004A1859" w:rsidRPr="00576EE3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ab/>
        <w:t xml:space="preserve">В начальной   школе </w:t>
      </w:r>
      <w:r w:rsidR="00A615AD">
        <w:rPr>
          <w:rFonts w:ascii="Times New Roman" w:hAnsi="Times New Roman" w:cs="Times New Roman"/>
          <w:sz w:val="24"/>
          <w:szCs w:val="24"/>
        </w:rPr>
        <w:t>6</w:t>
      </w:r>
      <w:r w:rsidRPr="00576EE3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576EE3">
        <w:rPr>
          <w:rFonts w:ascii="Times New Roman" w:hAnsi="Times New Roman" w:cs="Times New Roman"/>
          <w:sz w:val="24"/>
          <w:szCs w:val="24"/>
        </w:rPr>
        <w:t xml:space="preserve"> </w:t>
      </w:r>
      <w:r w:rsidR="00A61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859" w:rsidRPr="00576EE3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 xml:space="preserve">            В  основной  школе </w:t>
      </w:r>
      <w:r w:rsidR="00A615AD">
        <w:rPr>
          <w:rFonts w:ascii="Times New Roman" w:hAnsi="Times New Roman" w:cs="Times New Roman"/>
          <w:sz w:val="24"/>
          <w:szCs w:val="24"/>
        </w:rPr>
        <w:t>13</w:t>
      </w:r>
      <w:r w:rsidRPr="00576E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6EE3" w:rsidRPr="00576EE3">
        <w:rPr>
          <w:rFonts w:ascii="Times New Roman" w:hAnsi="Times New Roman" w:cs="Times New Roman"/>
          <w:sz w:val="24"/>
          <w:szCs w:val="24"/>
        </w:rPr>
        <w:t>а</w:t>
      </w:r>
      <w:r w:rsidR="00A615AD">
        <w:rPr>
          <w:rFonts w:ascii="Times New Roman" w:hAnsi="Times New Roman" w:cs="Times New Roman"/>
          <w:sz w:val="24"/>
          <w:szCs w:val="24"/>
        </w:rPr>
        <w:t>.</w:t>
      </w:r>
    </w:p>
    <w:p w:rsidR="004A1859" w:rsidRPr="00576EE3" w:rsidRDefault="00576EE3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ab/>
      </w:r>
      <w:r w:rsidR="004A1859" w:rsidRPr="0057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Default="004A1859" w:rsidP="00576EE3">
      <w:pPr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1859" w:rsidRDefault="004A1859" w:rsidP="004A1859">
      <w:pPr>
        <w:pStyle w:val="6"/>
        <w:tabs>
          <w:tab w:val="left" w:pos="930"/>
        </w:tabs>
        <w:jc w:val="both"/>
        <w:rPr>
          <w:b w:val="0"/>
          <w:sz w:val="24"/>
          <w:szCs w:val="24"/>
          <w:u w:val="single"/>
        </w:rPr>
      </w:pPr>
      <w:r>
        <w:rPr>
          <w:b w:val="0"/>
          <w:color w:val="FF0000"/>
          <w:sz w:val="24"/>
          <w:szCs w:val="24"/>
          <w:u w:val="single"/>
        </w:rPr>
        <w:t xml:space="preserve"> 2</w:t>
      </w:r>
      <w:r>
        <w:rPr>
          <w:b w:val="0"/>
          <w:sz w:val="24"/>
          <w:szCs w:val="24"/>
          <w:u w:val="single"/>
        </w:rPr>
        <w:t>.2  Анализ работы по обеспечению учебного процесса</w:t>
      </w:r>
    </w:p>
    <w:p w:rsidR="004A1859" w:rsidRDefault="004A1859" w:rsidP="004A1859">
      <w:pPr>
        <w:pStyle w:val="21"/>
        <w:jc w:val="both"/>
        <w:rPr>
          <w:b w:val="0"/>
          <w:color w:val="FF0000"/>
          <w:sz w:val="24"/>
          <w:szCs w:val="24"/>
        </w:rPr>
      </w:pPr>
    </w:p>
    <w:p w:rsidR="004A1859" w:rsidRDefault="004A1859" w:rsidP="004A1859">
      <w:pPr>
        <w:pStyle w:val="21"/>
        <w:jc w:val="both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    2.2.1.  </w:t>
      </w:r>
      <w:r>
        <w:rPr>
          <w:b w:val="0"/>
          <w:i/>
          <w:iCs/>
          <w:sz w:val="24"/>
          <w:szCs w:val="24"/>
        </w:rPr>
        <w:t>Образовательная политика школы.</w:t>
      </w:r>
    </w:p>
    <w:p w:rsidR="004A1859" w:rsidRDefault="004A1859" w:rsidP="004A1859">
      <w:pPr>
        <w:pStyle w:val="21"/>
        <w:jc w:val="both"/>
        <w:rPr>
          <w:b w:val="0"/>
          <w:sz w:val="24"/>
          <w:szCs w:val="24"/>
        </w:rPr>
      </w:pPr>
    </w:p>
    <w:p w:rsidR="004A1859" w:rsidRDefault="004A1859" w:rsidP="004A1859">
      <w:pPr>
        <w:pStyle w:val="1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классов по уровню образования: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543"/>
        <w:gridCol w:w="2027"/>
        <w:gridCol w:w="1994"/>
      </w:tblGrid>
      <w:tr w:rsidR="00A615AD" w:rsidTr="004A185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A615AD" w:rsidTr="004A1859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A615AD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615AD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AD" w:rsidRDefault="00A615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615AD" w:rsidRDefault="00A6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1859" w:rsidRDefault="004A1859" w:rsidP="004A1859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1859" w:rsidRDefault="004A1859" w:rsidP="00A615AD">
      <w:pPr>
        <w:spacing w:line="480" w:lineRule="auto"/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основе образовательной политики, как и в прежние годы, лежал принцип  предоставления всем учащимся одинаковых стартовых возможностей. </w:t>
      </w:r>
      <w:r>
        <w:rPr>
          <w:rFonts w:ascii="Times New Roman" w:hAnsi="Times New Roman" w:cs="Times New Roman"/>
          <w:iCs/>
          <w:sz w:val="24"/>
          <w:szCs w:val="24"/>
        </w:rPr>
        <w:t>Сложилась  стабильность  педагогических подходов к начальному образованию:</w:t>
      </w:r>
      <w:r>
        <w:rPr>
          <w:rFonts w:ascii="Times New Roman" w:hAnsi="Times New Roman" w:cs="Times New Roman"/>
          <w:sz w:val="24"/>
          <w:szCs w:val="24"/>
        </w:rPr>
        <w:t xml:space="preserve">  преподавание по УМК  «</w:t>
      </w:r>
      <w:r w:rsidR="00A615AD">
        <w:rPr>
          <w:rFonts w:ascii="Times New Roman" w:hAnsi="Times New Roman" w:cs="Times New Roman"/>
          <w:sz w:val="24"/>
          <w:szCs w:val="24"/>
        </w:rPr>
        <w:t>Начальная школа 21 в</w:t>
      </w:r>
      <w:r>
        <w:rPr>
          <w:rFonts w:ascii="Times New Roman" w:hAnsi="Times New Roman" w:cs="Times New Roman"/>
          <w:sz w:val="24"/>
          <w:szCs w:val="24"/>
        </w:rPr>
        <w:t xml:space="preserve"> »  1- 4 классы </w:t>
      </w:r>
    </w:p>
    <w:p w:rsidR="004A1859" w:rsidRDefault="004A1859" w:rsidP="004A1859">
      <w:pPr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обеспечивающих возможности получения образования.</w:t>
      </w: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отборе содержания образования, как и прежде, школа руководствовалась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стремлением развивать потенциальные возможности каждого учащегося</w:t>
      </w:r>
    </w:p>
    <w:p w:rsidR="004A1859" w:rsidRDefault="004A1859" w:rsidP="004A185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заботой о сохранении и укреплении здоровья учащихся</w:t>
      </w:r>
    </w:p>
    <w:p w:rsidR="004A1859" w:rsidRDefault="004A1859" w:rsidP="004A185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заказом учащихся и их родителей.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576EE3">
        <w:rPr>
          <w:rFonts w:ascii="Times New Roman" w:hAnsi="Times New Roman" w:cs="Times New Roman"/>
          <w:sz w:val="24"/>
          <w:szCs w:val="24"/>
        </w:rPr>
        <w:t>4.3. Анализ государственной итоговой аттестации.</w:t>
      </w:r>
    </w:p>
    <w:p w:rsidR="009F7B9D" w:rsidRPr="009F7B9D" w:rsidRDefault="009F7B9D" w:rsidP="009F7B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9D">
        <w:rPr>
          <w:rFonts w:ascii="Times New Roman" w:hAnsi="Times New Roman" w:cs="Times New Roman"/>
          <w:sz w:val="24"/>
          <w:szCs w:val="24"/>
        </w:rPr>
        <w:t>Согласно  Закона</w:t>
      </w:r>
      <w:proofErr w:type="gramEnd"/>
      <w:r w:rsidRPr="009F7B9D">
        <w:rPr>
          <w:rFonts w:ascii="Times New Roman" w:hAnsi="Times New Roman" w:cs="Times New Roman"/>
          <w:sz w:val="24"/>
          <w:szCs w:val="24"/>
        </w:rPr>
        <w:t xml:space="preserve">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9F7B9D" w:rsidRPr="009F7B9D" w:rsidRDefault="009F7B9D" w:rsidP="009F7B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B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Государственная итоговая аттестация в форме ГИА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9F7B9D" w:rsidRPr="009F7B9D" w:rsidRDefault="009F7B9D" w:rsidP="009F7B9D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>В 201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6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-201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7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учебном году количество выпускников 9 класса с</w:t>
      </w:r>
      <w:r w:rsidR="00A615AD">
        <w:rPr>
          <w:rStyle w:val="a5"/>
          <w:i w:val="0"/>
          <w:iCs w:val="0"/>
          <w:sz w:val="24"/>
          <w:szCs w:val="24"/>
          <w:shd w:val="clear" w:color="auto" w:fill="FFFFFF"/>
        </w:rPr>
        <w:t>оставило 10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чел</w:t>
      </w:r>
      <w:r w:rsidR="00A615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овек. </w:t>
      </w:r>
      <w:r w:rsidRPr="009F7B9D">
        <w:rPr>
          <w:rStyle w:val="a5"/>
          <w:i w:val="0"/>
          <w:iCs w:val="0"/>
          <w:sz w:val="24"/>
          <w:szCs w:val="24"/>
          <w:shd w:val="clear" w:color="auto" w:fill="FFFFFF"/>
        </w:rPr>
        <w:t>В целом уровень сдачи экзаменов представлен в следующих таблицах:</w:t>
      </w:r>
      <w:r w:rsidRPr="009F7B9D">
        <w:rPr>
          <w:rFonts w:ascii="Times New Roman" w:hAnsi="Times New Roman" w:cs="Times New Roman"/>
          <w:kern w:val="2"/>
          <w:sz w:val="24"/>
          <w:szCs w:val="24"/>
        </w:rPr>
        <w:t xml:space="preserve"> учебном году нет.  </w:t>
      </w:r>
    </w:p>
    <w:p w:rsidR="00576EE3" w:rsidRDefault="00576EE3" w:rsidP="00576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B2">
        <w:rPr>
          <w:rFonts w:ascii="Times New Roman" w:hAnsi="Times New Roman" w:cs="Times New Roman"/>
          <w:sz w:val="24"/>
          <w:szCs w:val="24"/>
        </w:rPr>
        <w:t>Сравнительный анализ    выпускных экзаменов   за 9 класс  (ОГЭ) 2017 и 2016 годы</w:t>
      </w:r>
    </w:p>
    <w:tbl>
      <w:tblPr>
        <w:tblW w:w="8258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981"/>
        <w:gridCol w:w="696"/>
        <w:gridCol w:w="698"/>
        <w:gridCol w:w="696"/>
        <w:gridCol w:w="697"/>
        <w:gridCol w:w="696"/>
        <w:gridCol w:w="929"/>
      </w:tblGrid>
      <w:tr w:rsidR="00A615AD" w:rsidRPr="007623CE" w:rsidTr="00A615AD">
        <w:trPr>
          <w:gridAfter w:val="7"/>
          <w:wAfter w:w="5393" w:type="dxa"/>
          <w:trHeight w:val="49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предметы</w:t>
            </w:r>
          </w:p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учебного</w:t>
            </w:r>
          </w:p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плана</w:t>
            </w:r>
          </w:p>
        </w:tc>
      </w:tr>
      <w:tr w:rsidR="00A615AD" w:rsidRPr="007623CE" w:rsidTr="00A615AD">
        <w:trPr>
          <w:trHeight w:val="9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2016-2017 учебный год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 xml:space="preserve">сдали на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%</w:t>
            </w:r>
          </w:p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proofErr w:type="spellStart"/>
            <w:r w:rsidRPr="007623CE">
              <w:rPr>
                <w:rFonts w:ascii="Times New Roman" w:hAnsi="Times New Roman" w:cs="Times New Roman"/>
              </w:rPr>
              <w:t>кач</w:t>
            </w:r>
            <w:proofErr w:type="spellEnd"/>
            <w:r w:rsidRPr="00762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%</w:t>
            </w:r>
          </w:p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proofErr w:type="spellStart"/>
            <w:r w:rsidRPr="007623CE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</w:tr>
      <w:tr w:rsidR="00A615AD" w:rsidRPr="007623CE" w:rsidTr="00A615AD">
        <w:trPr>
          <w:trHeight w:val="367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</w:p>
        </w:tc>
      </w:tr>
      <w:tr w:rsidR="00A615AD" w:rsidRPr="007623CE" w:rsidTr="00A615AD">
        <w:trPr>
          <w:trHeight w:val="28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100</w:t>
            </w:r>
          </w:p>
        </w:tc>
      </w:tr>
      <w:tr w:rsidR="00A615AD" w:rsidRPr="007623CE" w:rsidTr="00A615AD">
        <w:trPr>
          <w:trHeight w:val="1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100</w:t>
            </w:r>
          </w:p>
        </w:tc>
      </w:tr>
      <w:tr w:rsidR="00A615AD" w:rsidRPr="007623CE" w:rsidTr="00A615AD">
        <w:trPr>
          <w:trHeight w:val="3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100</w:t>
            </w:r>
          </w:p>
        </w:tc>
      </w:tr>
      <w:tr w:rsidR="00A615AD" w:rsidRPr="007623CE" w:rsidTr="00A615AD">
        <w:trPr>
          <w:trHeight w:val="3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E05C42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E05C42" w:rsidP="0031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15AD" w:rsidRPr="0076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D" w:rsidRPr="007623CE" w:rsidRDefault="00A615AD" w:rsidP="00315580">
            <w:pPr>
              <w:rPr>
                <w:rFonts w:ascii="Times New Roman" w:hAnsi="Times New Roman" w:cs="Times New Roman"/>
              </w:rPr>
            </w:pPr>
            <w:r w:rsidRPr="007623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6EE3" w:rsidRPr="007623CE" w:rsidRDefault="00576EE3" w:rsidP="00576EE3">
      <w:pPr>
        <w:rPr>
          <w:rFonts w:ascii="Times New Roman" w:hAnsi="Times New Roman" w:cs="Times New Roman"/>
        </w:rPr>
      </w:pPr>
      <w:r w:rsidRPr="007623CE">
        <w:rPr>
          <w:rFonts w:ascii="Times New Roman" w:hAnsi="Times New Roman" w:cs="Times New Roman"/>
        </w:rPr>
        <w:t>Выводы:</w:t>
      </w:r>
    </w:p>
    <w:p w:rsidR="00576EE3" w:rsidRPr="007623CE" w:rsidRDefault="00576EE3" w:rsidP="00576EE3">
      <w:pPr>
        <w:pStyle w:val="af5"/>
        <w:numPr>
          <w:ilvl w:val="0"/>
          <w:numId w:val="21"/>
        </w:numPr>
        <w:rPr>
          <w:rFonts w:ascii="Times New Roman" w:hAnsi="Times New Roman" w:cs="Times New Roman"/>
        </w:rPr>
      </w:pPr>
      <w:r w:rsidRPr="007623CE">
        <w:rPr>
          <w:rFonts w:ascii="Times New Roman" w:hAnsi="Times New Roman" w:cs="Times New Roman"/>
        </w:rPr>
        <w:t xml:space="preserve">Успеваемость </w:t>
      </w:r>
      <w:r w:rsidR="00E05C42">
        <w:rPr>
          <w:rFonts w:ascii="Times New Roman" w:hAnsi="Times New Roman" w:cs="Times New Roman"/>
        </w:rPr>
        <w:t xml:space="preserve">в </w:t>
      </w:r>
      <w:r w:rsidRPr="007623CE">
        <w:rPr>
          <w:rFonts w:ascii="Times New Roman" w:hAnsi="Times New Roman" w:cs="Times New Roman"/>
        </w:rPr>
        <w:t xml:space="preserve"> 2017 годах составила -</w:t>
      </w:r>
      <w:r w:rsidR="007259B2">
        <w:rPr>
          <w:rFonts w:ascii="Times New Roman" w:hAnsi="Times New Roman" w:cs="Times New Roman"/>
        </w:rPr>
        <w:t>100</w:t>
      </w:r>
      <w:r w:rsidRPr="007623CE">
        <w:rPr>
          <w:rFonts w:ascii="Times New Roman" w:hAnsi="Times New Roman" w:cs="Times New Roman"/>
        </w:rPr>
        <w:t xml:space="preserve">%. </w:t>
      </w:r>
      <w:r w:rsidR="007259B2">
        <w:rPr>
          <w:rFonts w:ascii="Times New Roman" w:hAnsi="Times New Roman" w:cs="Times New Roman"/>
        </w:rPr>
        <w:t>Качество-45%.</w:t>
      </w:r>
    </w:p>
    <w:p w:rsidR="00576EE3" w:rsidRDefault="00576EE3" w:rsidP="00576EE3">
      <w:pPr>
        <w:pStyle w:val="af5"/>
        <w:ind w:left="765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jc w:val="both"/>
        <w:rPr>
          <w:rStyle w:val="a5"/>
          <w:i w:val="0"/>
          <w:iCs w:val="0"/>
          <w:sz w:val="24"/>
          <w:szCs w:val="24"/>
          <w:shd w:val="clear" w:color="auto" w:fill="FFFFFF"/>
        </w:rPr>
      </w:pP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4.4 .   Участие школьников </w:t>
      </w:r>
      <w:proofErr w:type="gramStart"/>
      <w:r>
        <w:rPr>
          <w:rStyle w:val="a5"/>
          <w:i w:val="0"/>
          <w:iCs w:val="0"/>
          <w:sz w:val="24"/>
          <w:szCs w:val="24"/>
          <w:shd w:val="clear" w:color="auto" w:fill="FFFFFF"/>
        </w:rPr>
        <w:t>в</w:t>
      </w:r>
      <w:proofErr w:type="gramEnd"/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Всероссийской олимпиаде школьников </w:t>
      </w:r>
    </w:p>
    <w:p w:rsidR="004A1859" w:rsidRPr="009F7B9D" w:rsidRDefault="004A1859" w:rsidP="007259B2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школьном этапе Всероссийской олимп</w:t>
      </w:r>
      <w:r w:rsidR="009F7B9D">
        <w:rPr>
          <w:rFonts w:ascii="Times New Roman" w:hAnsi="Times New Roman" w:cs="Times New Roman"/>
          <w:bCs/>
          <w:sz w:val="24"/>
          <w:szCs w:val="24"/>
        </w:rPr>
        <w:t xml:space="preserve">иады школьников участвовало   </w:t>
      </w:r>
      <w:r w:rsidR="007259B2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человека, в Муниципаль</w:t>
      </w:r>
      <w:r w:rsidR="009F7B9D">
        <w:rPr>
          <w:rFonts w:ascii="Times New Roman" w:hAnsi="Times New Roman" w:cs="Times New Roman"/>
          <w:bCs/>
          <w:sz w:val="24"/>
          <w:szCs w:val="24"/>
        </w:rPr>
        <w:t xml:space="preserve">ном этапе олимпиад участвовало </w:t>
      </w:r>
      <w:r w:rsidR="007259B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</w:t>
      </w:r>
      <w:r w:rsidR="007259B2">
        <w:rPr>
          <w:rFonts w:ascii="Times New Roman" w:hAnsi="Times New Roman" w:cs="Times New Roman"/>
          <w:bCs/>
          <w:sz w:val="24"/>
          <w:szCs w:val="24"/>
        </w:rPr>
        <w:t xml:space="preserve">щихся нашей школы. </w:t>
      </w:r>
      <w:proofErr w:type="gramStart"/>
      <w:r w:rsidR="007259B2">
        <w:rPr>
          <w:rFonts w:ascii="Times New Roman" w:hAnsi="Times New Roman" w:cs="Times New Roman"/>
          <w:bCs/>
          <w:sz w:val="24"/>
          <w:szCs w:val="24"/>
        </w:rPr>
        <w:t>Победителей</w:t>
      </w:r>
      <w:proofErr w:type="gramEnd"/>
      <w:r w:rsidR="007259B2">
        <w:rPr>
          <w:rFonts w:ascii="Times New Roman" w:hAnsi="Times New Roman" w:cs="Times New Roman"/>
          <w:bCs/>
          <w:sz w:val="24"/>
          <w:szCs w:val="24"/>
        </w:rPr>
        <w:t xml:space="preserve"> к сожалению нет.</w:t>
      </w:r>
    </w:p>
    <w:p w:rsidR="004A1859" w:rsidRPr="009F7B9D" w:rsidRDefault="004A1859" w:rsidP="004A1859">
      <w:pPr>
        <w:pStyle w:val="21"/>
        <w:jc w:val="both"/>
        <w:rPr>
          <w:b w:val="0"/>
          <w:color w:val="000000"/>
          <w:sz w:val="24"/>
          <w:szCs w:val="24"/>
        </w:rPr>
      </w:pPr>
    </w:p>
    <w:p w:rsidR="00576EE3" w:rsidRDefault="00576EE3" w:rsidP="004A1859">
      <w:pPr>
        <w:pStyle w:val="21"/>
        <w:jc w:val="both"/>
        <w:rPr>
          <w:b w:val="0"/>
          <w:color w:val="000000"/>
          <w:sz w:val="24"/>
          <w:szCs w:val="24"/>
        </w:rPr>
      </w:pPr>
    </w:p>
    <w:p w:rsidR="004A1859" w:rsidRDefault="004A1859" w:rsidP="004A1859">
      <w:pPr>
        <w:ind w:left="180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учителям необходимо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A1859" w:rsidRDefault="004A1859" w:rsidP="004A1859">
      <w:pPr>
        <w:numPr>
          <w:ilvl w:val="0"/>
          <w:numId w:val="19"/>
        </w:numPr>
        <w:tabs>
          <w:tab w:val="left" w:pos="-180"/>
          <w:tab w:val="left" w:pos="0"/>
        </w:tabs>
        <w:suppressAutoHyphens/>
        <w:spacing w:after="0" w:line="240" w:lineRule="auto"/>
        <w:ind w:left="-180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работу с  одаренными детьми систематически и планомерно;</w:t>
      </w:r>
    </w:p>
    <w:p w:rsidR="004A1859" w:rsidRDefault="004A1859" w:rsidP="004A1859">
      <w:pPr>
        <w:numPr>
          <w:ilvl w:val="0"/>
          <w:numId w:val="19"/>
        </w:numPr>
        <w:tabs>
          <w:tab w:val="left" w:pos="-180"/>
          <w:tab w:val="left" w:pos="0"/>
        </w:tabs>
        <w:suppressAutoHyphens/>
        <w:spacing w:after="0" w:line="240" w:lineRule="auto"/>
        <w:ind w:left="-180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учителям включать в уроки  задания повышенной сложности, направленные на развитие творческих и интеллектуальных способностей;</w:t>
      </w:r>
    </w:p>
    <w:p w:rsidR="004A1859" w:rsidRDefault="004A1859" w:rsidP="004A1859">
      <w:pPr>
        <w:spacing w:before="100" w:beforeAutospacing="1" w:after="100" w:afterAutospacing="1"/>
        <w:jc w:val="both"/>
        <w:rPr>
          <w:rStyle w:val="a5"/>
          <w:i w:val="0"/>
          <w:iCs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Style w:val="a5"/>
          <w:i w:val="0"/>
          <w:sz w:val="24"/>
          <w:szCs w:val="24"/>
        </w:rPr>
        <w:t xml:space="preserve"> Ближайшие перспективы развития школы. </w:t>
      </w:r>
    </w:p>
    <w:p w:rsidR="004A1859" w:rsidRDefault="004A1859" w:rsidP="004A1859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педагогического коллектива школы на  будущий  учебный год будет достижение качества образования не менее 50% в среднем по школе </w:t>
      </w:r>
    </w:p>
    <w:p w:rsidR="004A1859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обозначенного результата </w:t>
      </w:r>
      <w:r w:rsidR="00576E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решить следующие задачи: 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мероприятий Программы развития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внедрение в преподавание каждого предмета современных образовательных технологий обучения, в том числе информационных;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созданию условий для профессионального самоопределения учащихся, в том числе с использованием индивидуальных учебных планов;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созданию единого воспитательного пространства через детские организации, объединения, новые формы и технологии воспитания;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укреплению материальной базы школы за счет бюджетных и внебюджетных средств.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увеличение охвата обучающихся, их родителей занятиями физической культурой;</w:t>
      </w:r>
    </w:p>
    <w:p w:rsidR="004A1859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заболеваемости учащихся;</w:t>
      </w:r>
    </w:p>
    <w:p w:rsidR="00690C9A" w:rsidRDefault="004A1859" w:rsidP="00576EE3">
      <w:pPr>
        <w:numPr>
          <w:ilvl w:val="0"/>
          <w:numId w:val="20"/>
        </w:numPr>
        <w:spacing w:after="0" w:line="360" w:lineRule="auto"/>
        <w:ind w:left="360" w:firstLine="30"/>
        <w:jc w:val="center"/>
      </w:pPr>
      <w:r w:rsidRPr="00576EE3">
        <w:rPr>
          <w:rFonts w:ascii="Times New Roman" w:hAnsi="Times New Roman" w:cs="Times New Roman"/>
          <w:sz w:val="24"/>
          <w:szCs w:val="24"/>
        </w:rPr>
        <w:t>увеличение количества учащихся ведущих здоровый образ жизни.</w:t>
      </w:r>
    </w:p>
    <w:sectPr w:rsidR="00690C9A" w:rsidSect="006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D0861"/>
    <w:multiLevelType w:val="hybridMultilevel"/>
    <w:tmpl w:val="1FD4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26EC"/>
    <w:multiLevelType w:val="hybridMultilevel"/>
    <w:tmpl w:val="C06E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F7EFB"/>
    <w:multiLevelType w:val="hybridMultilevel"/>
    <w:tmpl w:val="B30E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1843"/>
    <w:multiLevelType w:val="hybridMultilevel"/>
    <w:tmpl w:val="4402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35C26"/>
    <w:multiLevelType w:val="hybridMultilevel"/>
    <w:tmpl w:val="065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59"/>
    <w:rsid w:val="0012506A"/>
    <w:rsid w:val="001C3CA5"/>
    <w:rsid w:val="00315580"/>
    <w:rsid w:val="003257F6"/>
    <w:rsid w:val="004A1859"/>
    <w:rsid w:val="004B0D7C"/>
    <w:rsid w:val="00576EE3"/>
    <w:rsid w:val="00636183"/>
    <w:rsid w:val="00657195"/>
    <w:rsid w:val="00690C9A"/>
    <w:rsid w:val="00697F85"/>
    <w:rsid w:val="006C5312"/>
    <w:rsid w:val="006F008D"/>
    <w:rsid w:val="007259B2"/>
    <w:rsid w:val="009F7B9D"/>
    <w:rsid w:val="00A615AD"/>
    <w:rsid w:val="00AF71E8"/>
    <w:rsid w:val="00C2038D"/>
    <w:rsid w:val="00D35AEF"/>
    <w:rsid w:val="00E05C42"/>
    <w:rsid w:val="00E409EE"/>
    <w:rsid w:val="00FC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uiPriority w:val="99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9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2D10-3F4E-4EB8-AEB0-500F2DF6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2020-09-08T07:56:00Z</dcterms:created>
  <dcterms:modified xsi:type="dcterms:W3CDTF">2023-11-18T17:55:00Z</dcterms:modified>
</cp:coreProperties>
</file>